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Кузьменко Р.С.,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000306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18810586230809000306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0412365400665028062320113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